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represents real-world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simply a collection of raw facts such as an employee number or the total hours worked in a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and data are essentially the same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logically related tasks performed to achieve a definite outcome is called a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computer to forecast future sales and order more inventory before a shortage can occur is an example of information system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computer-based information system (CBIS) is a single set of hardware, software, databases, telecommunications, people, and procedures configured to collect, manipulate, store, and process data into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technology infrastructure is a set of shared IS resources that form the foundation of each computer-based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Increasingly, companies are incorporating computer-based information systems into their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drawback of an information system (IS) is that it lacks a feedback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​Both system software and application software are needed for all types of computers, from small handheld computers to large supercomputers.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software, such as Microsoft Windows, manages basic computer operations such as start-up.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user can install a firewall to avoid viruses and prevent unauthorized people from gaining access to his or her computer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invest heavily in information systems to improve customer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Wide Web (WWW) is a network of links on the Internet to documents containing text, graphics, video, and sound.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intranet is a network based on Web technologies that allows selected outsiders, such as business partners and customers, to access authorized resources of a company’s extranet.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C2C stands for computer-to-computer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Mobile commerce (m-commerce) is the use of mobile, wireless devices to place orders and conduct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technologically advanced, unfortunately, e-commerce offers few advantages for streamlining work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business (e-business) goes beyond e-commerce and e-procurement by using information systems and the Internet to perform all business-related tasks and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1950s, computers have been used to perform common business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support system (DSS) can include a collection of models used to support a decision maker or user, a collection of facts and information to assist in decision making, and systems and procedures that help decision makers and other users interact with the DSS.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information system (MIS) typically provides standard reports generated with data and information from a transaction processing system (TPS) or enterprise resource planning (ERP)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information system (MIS) goes beyond a traditional decision support system (DSS) by providing immediate assistance in solving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Neural networks give the computer the ability to make suggestions and function like an expert in a particular field, helping enhance the performance of novice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successful stock, options, and futures traders use expert systems to spot trends and improve the profitability of their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unique value of learning systems is that they allow organizations to capture and use the wisdom of experts and specialists.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Augmented reality is a new form of virtual reality that enables a user to become fully immersed in an artificial, computer-generated 3D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development increases the cost and effort associated with operating an existing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 involves studying the existing system to uncover its strengths and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 and testing involves converting the system design into an operational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an information system, _____ involves keeping data and information available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defining relationships among data to create useful information requires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7"/>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are people who create, use, and disseminate knowledge and are usually professionals in science, engineering, business, and other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4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database administrators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information that can be used for a variety of purposes is said to be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8"/>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is directly linked to how it helps decision makers achieve their organization’s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3"/>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reduction initiatives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improvement measures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set of elements or components that interact to accomplish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information systems, _____ is information from a system that is used to make changes to input or processing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8"/>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output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consists of computer equipment used to perform input, processing, and output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1"/>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motherboard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_____ is an example of a hardware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processing device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consists of computer programs that govern the operation of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connect computers and equipment in a building, around the country, or around the world to enable electronic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network based on Web technologies that allows selected outsiders, such as business partners and customers, to access authorized resources of a company’s intranet.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considered to be the most important element in computer-based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7"/>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people who work directly with information systems to get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2"/>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analysts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using information systems and the Internet to acquire parts and supplies.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22"/>
              <w:gridCol w:w="220"/>
              <w:gridCol w:w="3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processing system (TPS)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business (e-business)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commerce (m-commerce)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procurement (e-procurement)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any business-related exchange such as payments to employees, sales to customers, or payments to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5"/>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an organized collection of people, procedures, software, databases, and devices used to perform and record business deals.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4052"/>
              <w:gridCol w:w="214"/>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support system (DSS)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 (MIS)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system (TPS)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can replace many applications with one unified set of programs, making the system easier to use and more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58"/>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support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process of linking together all the components of a system to demonstrate that the system as a whole does indeed meet the user and business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79"/>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 and testing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 and maintenance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involves the ongoing running of a system and identifying and making necessary changes to the system due to errors or new user or business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79"/>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 and testing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 and maintenance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branch of artificial intelligence that allows computers to recognize and act on patterns or trends.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systems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Neural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Robotic systems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language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 outside company to perform some or all of a systems development project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reality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investigation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 _____ step of systems development is to gain a clear understanding of the problem to be solved or opportunity to be addressed.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1"/>
              <w:gridCol w:w="22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step of systems development involves studying the existing system to uncover its strengths and weaknesses and interviewing those who will use the new system to identify what the system must do to meet their needs and the needs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investigation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maintenance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knowledge of how data and information are used by individuals, groups, and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6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systems literacy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awareness and understanding of a set of information and the ways that information can be made useful to support a specific task or reach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information systems, the activity of gathering and capturing raw data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electronic transmission of signals for communications, which enables organizations to carry out their processes and tasks through effective computer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Telecommunications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of future events to avoid problems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field in which a computer system takes on the characteristics of human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 (AI)</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One zettabyte is _____ characters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work called _____ enables people to work from home or while traveling.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telecommuting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the world’s largest computer network consisting of thousands of interconnected networks, all freely exchanging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many organizations operate in a(n) _____ environment in which software and data storage are provided by the Internet; the services are run on another organization’s computer hardware, and both software and data are easily accessed.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cloud-computing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an area of artificial intelligence (AI) in which machines take over complex, dangerous, routine, or boring tasks, such as welding car frames or moving pallets of products around in a warehouse.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Robotics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technology used to create the Internet is also being applied within companies and organizations to create _____, which allow people in an organization to exchange information and work on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include the strategies, policies, methods, and rules for using a computer-based information system (CBIS).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transaction executed electronically between a consumer and a public sector organization is a form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commerce (e-commerce)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commerce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system consisting of software and hardware that protect a computer system or network from outside attacks.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firewall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an organized collection of facts and information, typically consisting </w:t>
            </w:r>
            <w:r>
              <w:rPr>
                <w:rStyle w:val="DefaultParagraphFont"/>
                <w:rFonts w:ascii="Times New Roman" w:eastAsia="Times New Roman" w:hAnsi="Times New Roman" w:cs="Times New Roman"/>
                <w:b w:val="0"/>
                <w:bCs w:val="0"/>
                <w:i w:val="0"/>
                <w:iCs w:val="0"/>
                <w:smallCaps w:val="0"/>
                <w:color w:val="000000"/>
                <w:sz w:val="22"/>
                <w:szCs w:val="22"/>
                <w:bdr w:val="nil"/>
                <w:rtl w:val="0"/>
              </w:rPr>
              <w:t>of two or more related data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set of integrated programs that manages the vital business operations for an entire multisite, global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ERP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an organized collection of people, procedures, software, databases, and devices that provides routine information to managers and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 (MIS)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strategy by which an organization determinedly and systematically gathers, organizes, stores, analyzes, and shares its collective knowledge and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branch of artificial intelligence that allows computers to recognize and act on patterns or trends.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Neural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data, rules, procedures, and relationships that must be followed to achieve value or the proper outcome is contained in an expert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newer form of virtual reality that has the potential to superimpose digital data over real photos or images.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Augmented reality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activity of creating or modifying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phase of the systems development process determines how a new system must work, what inputs are required, and what outputs must be produced to meet the business needs defined during systems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knowledge and ability to use computers and related technology effectively.</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era of globalization characterized by multinational corporations having plants, warehouses, and offices around the world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distinguish among data, information, and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consists of raw facts, such as employee number or total hours worked in a week, an inventory part number, or the number of units produced on a production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a collection of facts organized and processed so that they have additional value beyond the value of individual facts. For example, a sales manager may want individual sales data summarized to see the total sales for the month. Providing information to customers can also help companies increase revenues and profits.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the awareness and understanding of a set of information and the ways that information can be made useful to support a specific task or reach a decision. Having knowledge means understanding relationships in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information system and briefly identify its fundamental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is a set of interrelated components that collect, process, store, and disseminate data and information and provide  feedback mechanism to meet an objective. The fundamental components include input, processing, output, and feedback. Input is the activity of gathering and capturing raw data. Processing involves converting data into useful outputs. It can be done manually or with computer assistance. Output involves producing useful information, often in the form of documents and reports. Feedback is information from the system that is used to make changes to input or processing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the Internet and the Web.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the world’s largest computer network, consisting of thousands of interconnected networks, all freely exchanging information. People use the Internet to research information, buy and sell products and services, make travel arrangements, make investments, conduct banking, download music and videos, read books, and listen to radio programs, among other activities. The Web is one of many services available over the Internet and provides access to millions of documents. It is a network of links on the Internet to documents containing text, graphics, video, and sound.  Information about the documents and access to them are controlled and provided by tens of thousands of special computers called Web servers.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a management information system (MIS) and decision support system (DSS).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MIS is an organized collection of people, procedures, software, databases, and devices that provides routine information to managers and decision makers. Manufacturing, marketing, production, finance, and other functional areas of an organization are supported by MISs and share a common database. MISs typically provide standard reports generated with data and information from the transaction processing system (TPS) or enterprise resource planning (ERP)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DSS is an organized collection of people, procedures, software, databases, and devices that support problem-specific decision making. The focus of a DSS is on making effective decisions. Whereas an MIS helps an organization "do things right," a DSS helps a manager "do the right thing."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Globalization 3.0 era according to Thomas Friedman.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Friedman,we have progressed from the globalization of countries (Globalization 1.0) to the globalization of multinational corporations (Globalization 2.0) and individuals (Globalization 3.0). Today, people in remote areas can use the Internet to compete with and contribute to other people, the largest corporations, and entire countries. These workers are empowered by high-speed Internet access, making the world flatter. In the Globalization 3.0 era, designing a new airplane or computer can be separated into smaller subtasks and then completed by a person or small group that can do the best job. These workers can be located in India, China, Russia, and other areas of the world. The subtasks can then be combined or reassembled into the complete design. This approach can be used to prepare tax returns, diagnose a patient’s medical condition, fix a broken computer, and many other tasks.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An Introduction to Information Systems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Introduction to Information Systems</dc:title>
  <cp:revision>0</cp:revision>
</cp:coreProperties>
</file>